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209FBF0B" w:rsidR="007D73CE" w:rsidRPr="00110CCE" w:rsidRDefault="00D30223" w:rsidP="007D73CE">
      <w:pPr>
        <w:spacing w:after="0" w:line="360" w:lineRule="auto"/>
        <w:jc w:val="center"/>
        <w:rPr>
          <w:rFonts w:ascii="AcadNusx" w:hAnsi="AcadNusx"/>
          <w:b/>
        </w:rPr>
      </w:pPr>
      <w:r>
        <w:rPr>
          <w:rFonts w:ascii="Sylfaen" w:hAnsi="Sylfaen"/>
          <w:b/>
          <w:lang w:val="ka-GE"/>
        </w:rPr>
        <w:t xml:space="preserve">კონკურსი </w:t>
      </w:r>
      <w:r w:rsidR="00B5452A">
        <w:rPr>
          <w:rFonts w:ascii="Sylfaen" w:hAnsi="Sylfaen"/>
          <w:b/>
          <w:lang w:val="ka-GE"/>
        </w:rPr>
        <w:t xml:space="preserve">კანალიზაციის ქსელის </w:t>
      </w:r>
      <w:r>
        <w:rPr>
          <w:rFonts w:ascii="Sylfaen" w:hAnsi="Sylfaen"/>
          <w:b/>
          <w:lang w:val="ka-GE"/>
        </w:rPr>
        <w:t>სარეაბილიტაციო სამუშაოებზე</w:t>
      </w:r>
      <w:r w:rsidR="007D73CE" w:rsidRPr="00110CCE">
        <w:rPr>
          <w:rFonts w:ascii="AcadNusx" w:hAnsi="AcadNusx"/>
          <w:b/>
        </w:rPr>
        <w:t xml:space="preserve"> </w:t>
      </w:r>
    </w:p>
    <w:p w14:paraId="5DA10CD7" w14:textId="4BA5EF14"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7778CE">
        <w:rPr>
          <w:rFonts w:ascii="Sylfaen" w:hAnsi="Sylfaen" w:cs="Sylfaen"/>
          <w:b/>
          <w:sz w:val="20"/>
          <w:szCs w:val="20"/>
          <w:lang w:val="ka-GE"/>
        </w:rPr>
        <w:t>01</w:t>
      </w:r>
      <w:r w:rsidR="007778CE">
        <w:rPr>
          <w:rFonts w:ascii="Sylfaen" w:hAnsi="Sylfaen" w:cs="Sylfaen"/>
          <w:b/>
          <w:sz w:val="20"/>
          <w:szCs w:val="20"/>
          <w:lang w:val="en-GB"/>
        </w:rPr>
        <w:t>8</w:t>
      </w:r>
      <w:r w:rsidR="007778CE">
        <w:rPr>
          <w:rFonts w:ascii="Sylfaen" w:hAnsi="Sylfaen" w:cs="Sylfaen"/>
          <w:b/>
          <w:sz w:val="20"/>
          <w:szCs w:val="20"/>
          <w:lang w:val="ka-GE"/>
        </w:rPr>
        <w:t>-</w:t>
      </w:r>
      <w:r w:rsidR="007778CE">
        <w:rPr>
          <w:rFonts w:ascii="Sylfaen" w:hAnsi="Sylfaen" w:cs="Sylfaen"/>
          <w:b/>
          <w:sz w:val="20"/>
          <w:szCs w:val="20"/>
          <w:lang w:val="en-GB"/>
        </w:rPr>
        <w:t>BID-17</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5593F96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შესასრულებელი სამუშოს მოცულობა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5529C252" w14:textId="31D29752" w:rsidR="00711C86"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ნებართვები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62A7F250" w:rsidR="00665C42" w:rsidRPr="00110CCE" w:rsidRDefault="00D30223" w:rsidP="00665C42">
      <w:pPr>
        <w:spacing w:after="0" w:line="360" w:lineRule="auto"/>
        <w:jc w:val="center"/>
        <w:rPr>
          <w:rFonts w:ascii="AcadNusx" w:hAnsi="AcadNusx"/>
          <w:b/>
        </w:rPr>
      </w:pPr>
      <w:r>
        <w:rPr>
          <w:rFonts w:ascii="Sylfaen" w:hAnsi="Sylfaen"/>
          <w:b/>
          <w:lang w:val="ka-GE"/>
        </w:rPr>
        <w:t xml:space="preserve">კონკურსი </w:t>
      </w:r>
      <w:r w:rsidR="00B5452A">
        <w:rPr>
          <w:rFonts w:ascii="Sylfaen" w:hAnsi="Sylfaen"/>
          <w:b/>
          <w:lang w:val="ka-GE"/>
        </w:rPr>
        <w:t>კანალიზაციის ქსელის</w:t>
      </w:r>
      <w:r>
        <w:rPr>
          <w:rFonts w:ascii="Sylfaen" w:hAnsi="Sylfaen"/>
          <w:b/>
          <w:lang w:val="ka-GE"/>
        </w:rPr>
        <w:t xml:space="preserve"> სარეაბილიტაციო სამუშაოებზე</w:t>
      </w:r>
      <w:r w:rsidR="00665C42" w:rsidRPr="00110CCE">
        <w:rPr>
          <w:rFonts w:ascii="AcadNusx" w:hAnsi="AcadNusx"/>
          <w:b/>
        </w:rPr>
        <w:t xml:space="preserve"> </w:t>
      </w:r>
    </w:p>
    <w:p w14:paraId="118BBCF6" w14:textId="2C0F1D3F"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7778CE">
        <w:rPr>
          <w:rFonts w:ascii="Sylfaen" w:hAnsi="Sylfaen" w:cs="Sylfaen"/>
          <w:b/>
          <w:sz w:val="20"/>
          <w:szCs w:val="20"/>
          <w:lang w:val="ka-GE"/>
        </w:rPr>
        <w:t>01</w:t>
      </w:r>
      <w:r w:rsidR="007778CE">
        <w:rPr>
          <w:rFonts w:ascii="Sylfaen" w:hAnsi="Sylfaen" w:cs="Sylfaen"/>
          <w:b/>
          <w:sz w:val="20"/>
          <w:szCs w:val="20"/>
          <w:lang w:val="en-GB"/>
        </w:rPr>
        <w:t>8</w:t>
      </w:r>
      <w:r w:rsidR="007778CE">
        <w:rPr>
          <w:rFonts w:ascii="Sylfaen" w:hAnsi="Sylfaen" w:cs="Sylfaen"/>
          <w:b/>
          <w:sz w:val="20"/>
          <w:szCs w:val="20"/>
          <w:lang w:val="ka-GE"/>
        </w:rPr>
        <w:t>-</w:t>
      </w:r>
      <w:r w:rsidR="007778CE">
        <w:rPr>
          <w:rFonts w:ascii="Sylfaen" w:hAnsi="Sylfaen" w:cs="Sylfaen"/>
          <w:b/>
          <w:sz w:val="20"/>
          <w:szCs w:val="20"/>
          <w:lang w:val="en-GB"/>
        </w:rPr>
        <w:t>BID-17</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1DE1538F"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B5452A">
        <w:rPr>
          <w:rFonts w:ascii="Sylfaen" w:hAnsi="Sylfaen" w:cs="Arial"/>
          <w:sz w:val="20"/>
          <w:szCs w:val="20"/>
          <w:lang w:val="ka-GE"/>
        </w:rPr>
        <w:t>კანალიზაციის ქსელის</w:t>
      </w:r>
      <w:r w:rsidRPr="000B1C85">
        <w:rPr>
          <w:rFonts w:ascii="Sylfaen" w:hAnsi="Sylfaen" w:cs="Arial"/>
          <w:sz w:val="20"/>
          <w:szCs w:val="20"/>
          <w:lang w:val="ka-GE"/>
        </w:rPr>
        <w:t xml:space="preserve"> სარეაბილიტაციო სამუშაოების შესყიდვის 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79A1244E"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Pr="000B1C85">
        <w:rPr>
          <w:rFonts w:ascii="Sylfaen" w:hAnsi="Sylfaen" w:cs="Sylfaen"/>
          <w:sz w:val="20"/>
          <w:szCs w:val="20"/>
          <w:lang w:val="ka-GE"/>
        </w:rPr>
        <w:t>სამუშოების</w:t>
      </w:r>
      <w:r w:rsidRPr="000B1C85">
        <w:rPr>
          <w:rFonts w:ascii="Sylfaen" w:hAnsi="Sylfaen"/>
          <w:sz w:val="20"/>
          <w:szCs w:val="20"/>
          <w:lang w:val="ka-GE"/>
        </w:rPr>
        <w:t xml:space="preserve"> </w:t>
      </w:r>
      <w:r w:rsidRPr="000B1C85">
        <w:rPr>
          <w:rFonts w:ascii="Sylfaen" w:hAnsi="Sylfaen" w:cs="Sylfaen"/>
          <w:sz w:val="20"/>
          <w:szCs w:val="20"/>
          <w:lang w:val="ka-GE"/>
        </w:rPr>
        <w:t>შესრულე</w:t>
      </w:r>
      <w:r w:rsidRPr="000B1C85">
        <w:rPr>
          <w:rFonts w:ascii="Sylfaen" w:hAnsi="Sylfaen"/>
          <w:sz w:val="20"/>
          <w:szCs w:val="20"/>
          <w:lang w:val="ka-GE"/>
        </w:rPr>
        <w:t>ბას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3CCC90F2"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7778CE">
        <w:rPr>
          <w:rFonts w:ascii="Sylfaen" w:hAnsi="Sylfaen" w:cs="Sylfaen"/>
          <w:b/>
          <w:sz w:val="20"/>
          <w:szCs w:val="20"/>
          <w:lang w:val="ka-GE"/>
        </w:rPr>
        <w:t>01</w:t>
      </w:r>
      <w:r w:rsidR="007778CE">
        <w:rPr>
          <w:rFonts w:ascii="Sylfaen" w:hAnsi="Sylfaen" w:cs="Sylfaen"/>
          <w:b/>
          <w:sz w:val="20"/>
          <w:szCs w:val="20"/>
          <w:lang w:val="en-GB"/>
        </w:rPr>
        <w:t>8</w:t>
      </w:r>
      <w:r w:rsidR="007778CE">
        <w:rPr>
          <w:rFonts w:ascii="Sylfaen" w:hAnsi="Sylfaen" w:cs="Sylfaen"/>
          <w:b/>
          <w:sz w:val="20"/>
          <w:szCs w:val="20"/>
          <w:lang w:val="ka-GE"/>
        </w:rPr>
        <w:t>-</w:t>
      </w:r>
      <w:r w:rsidR="007778CE">
        <w:rPr>
          <w:rFonts w:ascii="Sylfaen" w:hAnsi="Sylfaen" w:cs="Sylfaen"/>
          <w:b/>
          <w:sz w:val="20"/>
          <w:szCs w:val="20"/>
          <w:lang w:val="en-GB"/>
        </w:rPr>
        <w:t>BID-17</w:t>
      </w:r>
    </w:p>
    <w:p w14:paraId="52F61A17" w14:textId="4EB54E99"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B5452A">
        <w:rPr>
          <w:rFonts w:ascii="Sylfaen" w:hAnsi="Sylfaen"/>
          <w:b/>
          <w:sz w:val="20"/>
          <w:szCs w:val="20"/>
          <w:lang w:val="ka-GE"/>
        </w:rPr>
        <w:t>2</w:t>
      </w:r>
      <w:r w:rsidR="00876B2D" w:rsidRPr="00580531">
        <w:rPr>
          <w:rFonts w:ascii="AcadNusx" w:hAnsi="AcadNusx"/>
          <w:b/>
          <w:sz w:val="20"/>
          <w:szCs w:val="20"/>
        </w:rPr>
        <w:t xml:space="preserve"> (</w:t>
      </w:r>
      <w:r w:rsidR="00B5452A">
        <w:rPr>
          <w:rFonts w:ascii="Sylfaen" w:hAnsi="Sylfaen" w:cs="Sylfaen"/>
          <w:b/>
          <w:sz w:val="20"/>
          <w:szCs w:val="20"/>
          <w:lang w:val="ka-GE"/>
        </w:rPr>
        <w:t>ორი</w:t>
      </w:r>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71D05CBE" w14:textId="015DE3D9" w:rsidR="00F8037E" w:rsidRDefault="00B5452A" w:rsidP="00F8037E">
      <w:pPr>
        <w:spacing w:after="0" w:line="240" w:lineRule="auto"/>
        <w:rPr>
          <w:rFonts w:ascii="Sylfaen" w:hAnsi="Sylfaen" w:cs="Sylfaen"/>
          <w:sz w:val="20"/>
          <w:szCs w:val="20"/>
          <w:lang w:val="ka-GE"/>
        </w:rPr>
      </w:pPr>
      <w:r w:rsidRPr="00F125E4">
        <w:rPr>
          <w:rFonts w:ascii="Sylfaen" w:hAnsi="Sylfaen" w:cs="Sylfaen"/>
          <w:sz w:val="20"/>
          <w:szCs w:val="20"/>
          <w:lang w:val="ka-GE"/>
        </w:rPr>
        <w:t xml:space="preserve">თბილისში, </w:t>
      </w:r>
      <w:r>
        <w:rPr>
          <w:rFonts w:ascii="Sylfaen" w:hAnsi="Sylfaen" w:cs="Sylfaen"/>
          <w:sz w:val="20"/>
          <w:szCs w:val="20"/>
          <w:lang w:val="ka-GE"/>
        </w:rPr>
        <w:t>გლდანის რაიონში, თიანეთის გზატკეცილის და სამამულო ომის ქუჩის მიმდებარედ კანალიზაციის ქსელის სარეაბილიტაციო სამუშაოების შესრულება.</w:t>
      </w:r>
    </w:p>
    <w:p w14:paraId="6C5011FB" w14:textId="77777777" w:rsidR="004446E6" w:rsidRPr="00C40C8C" w:rsidRDefault="004446E6" w:rsidP="00665C42">
      <w:pPr>
        <w:spacing w:after="0" w:line="360" w:lineRule="auto"/>
        <w:jc w:val="both"/>
        <w:rPr>
          <w:rFonts w:ascii="AcadNusx" w:hAnsi="AcadNusx"/>
          <w:b/>
          <w:sz w:val="20"/>
          <w:szCs w:val="20"/>
          <w:lang w:val="ka-GE"/>
        </w:rPr>
      </w:pPr>
    </w:p>
    <w:p w14:paraId="49F49D81" w14:textId="29BC53A5" w:rsidR="00B5452A" w:rsidRDefault="00B5452A" w:rsidP="00580531">
      <w:pPr>
        <w:spacing w:after="0" w:line="360" w:lineRule="auto"/>
        <w:jc w:val="both"/>
        <w:rPr>
          <w:rFonts w:ascii="Sylfaen" w:hAnsi="Sylfaen" w:cs="Sylfaen"/>
          <w:sz w:val="20"/>
          <w:szCs w:val="20"/>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#2</w:t>
      </w:r>
    </w:p>
    <w:p w14:paraId="4676CC96" w14:textId="77713136" w:rsidR="00B5452A" w:rsidRDefault="00B5452A" w:rsidP="00580531">
      <w:pPr>
        <w:spacing w:after="0" w:line="360" w:lineRule="auto"/>
        <w:jc w:val="both"/>
        <w:rPr>
          <w:rFonts w:ascii="Sylfaen" w:hAnsi="Sylfaen" w:cs="Sylfaen"/>
          <w:sz w:val="20"/>
          <w:szCs w:val="20"/>
          <w:lang w:val="ka-GE"/>
        </w:rPr>
      </w:pPr>
      <w:r w:rsidRPr="00F125E4">
        <w:rPr>
          <w:rFonts w:ascii="Sylfaen" w:hAnsi="Sylfaen" w:cs="Sylfaen"/>
          <w:sz w:val="20"/>
          <w:szCs w:val="20"/>
          <w:lang w:val="ka-GE"/>
        </w:rPr>
        <w:t xml:space="preserve">თბილისში, </w:t>
      </w:r>
      <w:r>
        <w:rPr>
          <w:rFonts w:ascii="Sylfaen" w:hAnsi="Sylfaen" w:cs="Sylfaen"/>
          <w:sz w:val="20"/>
          <w:szCs w:val="20"/>
          <w:lang w:val="ka-GE"/>
        </w:rPr>
        <w:t>სამგორის რაიონში, თვალჭრელიძის ქუჩაზე კანალიზაციის ქსელის სარეაბილიტაციო სამუშაოების შესრულება.</w:t>
      </w:r>
    </w:p>
    <w:p w14:paraId="79B637A0" w14:textId="77777777" w:rsidR="00B5452A" w:rsidRDefault="00B5452A" w:rsidP="00580531">
      <w:pPr>
        <w:spacing w:after="0" w:line="360" w:lineRule="auto"/>
        <w:jc w:val="both"/>
        <w:rPr>
          <w:rFonts w:ascii="Sylfaen" w:hAnsi="Sylfaen" w:cs="Sylfaen"/>
          <w:sz w:val="20"/>
          <w:szCs w:val="20"/>
          <w:lang w:val="ka-GE"/>
        </w:rPr>
      </w:pPr>
    </w:p>
    <w:p w14:paraId="1569FC5D" w14:textId="37E2251A" w:rsidR="00B30838" w:rsidRDefault="00302948" w:rsidP="00580531">
      <w:pPr>
        <w:spacing w:after="0" w:line="360" w:lineRule="auto"/>
        <w:jc w:val="both"/>
        <w:rPr>
          <w:rFonts w:ascii="Sylfaen" w:hAnsi="Sylfaen"/>
          <w:sz w:val="20"/>
          <w:szCs w:val="20"/>
          <w:lang w:val="ka-GE"/>
        </w:rPr>
      </w:pPr>
      <w:r w:rsidRPr="00580531">
        <w:rPr>
          <w:rFonts w:ascii="Sylfaen" w:hAnsi="Sylfaen" w:cs="Sylfaen"/>
          <w:sz w:val="20"/>
          <w:szCs w:val="20"/>
          <w:lang w:val="ka-GE"/>
        </w:rPr>
        <w:t>შ</w:t>
      </w:r>
      <w:r w:rsidR="00B30838">
        <w:rPr>
          <w:rFonts w:ascii="Sylfaen" w:hAnsi="Sylfaen" w:cs="Sylfaen"/>
          <w:sz w:val="20"/>
          <w:szCs w:val="20"/>
          <w:lang w:val="ka-GE"/>
        </w:rPr>
        <w:t>ე</w:t>
      </w:r>
      <w:r w:rsidRPr="00580531">
        <w:rPr>
          <w:rFonts w:ascii="Sylfaen" w:hAnsi="Sylfaen" w:cs="Sylfaen"/>
          <w:sz w:val="20"/>
          <w:szCs w:val="20"/>
          <w:lang w:val="ka-GE"/>
        </w:rPr>
        <w:t>სასრულებელი</w:t>
      </w:r>
      <w:r w:rsidRPr="00580531">
        <w:rPr>
          <w:rFonts w:ascii="Sylfaen" w:hAnsi="Sylfaen"/>
          <w:sz w:val="20"/>
          <w:szCs w:val="20"/>
          <w:lang w:val="ka-GE"/>
        </w:rPr>
        <w:t xml:space="preserve"> </w:t>
      </w:r>
      <w:r w:rsidRPr="00580531">
        <w:rPr>
          <w:rFonts w:ascii="Sylfaen" w:hAnsi="Sylfaen" w:cs="Sylfaen"/>
          <w:sz w:val="20"/>
          <w:szCs w:val="20"/>
          <w:lang w:val="ka-GE"/>
        </w:rPr>
        <w:t>სამუშოების</w:t>
      </w:r>
      <w:r w:rsidRPr="00580531">
        <w:rPr>
          <w:rFonts w:ascii="Sylfaen" w:hAnsi="Sylfaen"/>
          <w:sz w:val="20"/>
          <w:szCs w:val="20"/>
          <w:lang w:val="ka-GE"/>
        </w:rPr>
        <w:t xml:space="preserve"> </w:t>
      </w:r>
      <w:r w:rsidRPr="00580531">
        <w:rPr>
          <w:rFonts w:ascii="Sylfaen" w:hAnsi="Sylfaen" w:cs="Sylfaen"/>
          <w:sz w:val="20"/>
          <w:szCs w:val="20"/>
          <w:lang w:val="ka-GE"/>
        </w:rPr>
        <w:t>ჩამონათვალი</w:t>
      </w:r>
      <w:r w:rsidRPr="00580531">
        <w:rPr>
          <w:rFonts w:ascii="Sylfaen" w:hAnsi="Sylfaen"/>
          <w:sz w:val="20"/>
          <w:szCs w:val="20"/>
          <w:lang w:val="ka-GE"/>
        </w:rPr>
        <w:t xml:space="preserve"> </w:t>
      </w:r>
      <w:r w:rsidRPr="00580531">
        <w:rPr>
          <w:rFonts w:ascii="Sylfaen" w:hAnsi="Sylfaen" w:cs="Sylfaen"/>
          <w:sz w:val="20"/>
          <w:szCs w:val="20"/>
          <w:lang w:val="ka-GE"/>
        </w:rPr>
        <w:t>მოცემულია</w:t>
      </w:r>
      <w:r w:rsidR="00320878" w:rsidRPr="00580531">
        <w:rPr>
          <w:rFonts w:ascii="Sylfaen" w:hAnsi="Sylfaen"/>
          <w:sz w:val="20"/>
          <w:szCs w:val="20"/>
          <w:lang w:val="ka-GE"/>
        </w:rPr>
        <w:t xml:space="preserve"> </w:t>
      </w:r>
      <w:r w:rsidRPr="00580531">
        <w:rPr>
          <w:rFonts w:ascii="Sylfaen" w:hAnsi="Sylfaen"/>
          <w:sz w:val="20"/>
          <w:szCs w:val="20"/>
          <w:lang w:val="ka-GE"/>
        </w:rPr>
        <w:t>დანართებში.</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67C0C73E"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2468A9">
        <w:rPr>
          <w:rFonts w:ascii="Sylfaen" w:hAnsi="Sylfaen"/>
          <w:b/>
          <w:sz w:val="20"/>
          <w:szCs w:val="20"/>
          <w:lang w:val="ka-GE"/>
        </w:rPr>
        <w:t>6</w:t>
      </w:r>
      <w:r w:rsidR="00302948" w:rsidRPr="00580531">
        <w:rPr>
          <w:rFonts w:ascii="Sylfaen" w:hAnsi="Sylfaen"/>
          <w:b/>
          <w:sz w:val="20"/>
          <w:szCs w:val="20"/>
          <w:lang w:val="ka-GE"/>
        </w:rPr>
        <w:t xml:space="preserve"> 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302948" w:rsidRPr="00580531">
        <w:rPr>
          <w:rFonts w:ascii="Sylfaen" w:hAnsi="Sylfaen"/>
          <w:b/>
          <w:sz w:val="20"/>
          <w:szCs w:val="20"/>
          <w:lang w:val="ka-GE"/>
        </w:rPr>
        <w:t>7</w:t>
      </w:r>
      <w:r w:rsidR="00C01CD2" w:rsidRPr="00580531">
        <w:rPr>
          <w:rFonts w:ascii="AcadNusx" w:hAnsi="AcadNusx"/>
          <w:b/>
          <w:sz w:val="20"/>
          <w:szCs w:val="20"/>
          <w:lang w:val="ka-GE"/>
        </w:rPr>
        <w:t>, 15</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27FE0176"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4D8A1F5C" w:rsidR="00A804C4" w:rsidRPr="000B1C85" w:rsidRDefault="009C5EE2" w:rsidP="00580531">
      <w:pPr>
        <w:spacing w:after="0" w:line="360" w:lineRule="auto"/>
        <w:jc w:val="both"/>
        <w:rPr>
          <w:rFonts w:ascii="AcadNusx" w:hAnsi="AcadNusx"/>
          <w:sz w:val="20"/>
          <w:szCs w:val="20"/>
          <w:u w:val="single"/>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0B1C85">
        <w:rPr>
          <w:rFonts w:ascii="Sylfaen" w:hAnsi="Sylfaen"/>
          <w:sz w:val="20"/>
          <w:szCs w:val="20"/>
          <w:u w:val="single"/>
          <w:lang w:val="ka-GE"/>
        </w:rPr>
        <w:t>.</w:t>
      </w:r>
      <w:r w:rsidR="00A804C4" w:rsidRPr="000B1C85">
        <w:rPr>
          <w:rFonts w:ascii="Sylfaen" w:hAnsi="Sylfaen"/>
          <w:sz w:val="20"/>
          <w:szCs w:val="20"/>
          <w:u w:val="single"/>
        </w:rPr>
        <w:t xml:space="preserve"> </w:t>
      </w: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3C630D42" w14:textId="77777777" w:rsidR="00F47570" w:rsidRPr="00580531" w:rsidRDefault="00F47570" w:rsidP="00F47570">
      <w:pPr>
        <w:spacing w:after="0" w:line="360" w:lineRule="auto"/>
        <w:ind w:left="720"/>
        <w:jc w:val="both"/>
        <w:rPr>
          <w:rFonts w:ascii="AcadNusx" w:hAnsi="AcadNusx"/>
          <w:b/>
          <w:sz w:val="20"/>
          <w:szCs w:val="20"/>
          <w:lang w:val="ka-GE"/>
        </w:rPr>
      </w:pPr>
    </w:p>
    <w:p w14:paraId="3F008055"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დავით გაგუა</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580531">
          <w:rPr>
            <w:rStyle w:val="Hyperlink"/>
            <w:rFonts w:ascii="Arial" w:hAnsi="Arial" w:cs="Arial"/>
            <w:sz w:val="20"/>
            <w:szCs w:val="20"/>
            <w:u w:val="none"/>
            <w:lang w:val="ka-GE"/>
          </w:rPr>
          <w:t>dgagua</w:t>
        </w:r>
        <w:r w:rsidRPr="00BB28DB">
          <w:rPr>
            <w:rStyle w:val="Hyperlink"/>
            <w:rFonts w:ascii="Sylfaen" w:hAnsi="Sylfaen" w:cs="Arial"/>
            <w:sz w:val="20"/>
            <w:szCs w:val="20"/>
            <w:u w:val="none"/>
            <w:lang w:val="ka-GE"/>
          </w:rPr>
          <w:t>@</w:t>
        </w:r>
        <w:r w:rsidRPr="00580531">
          <w:rPr>
            <w:rStyle w:val="Hyperlink"/>
            <w:rFonts w:ascii="Arial" w:hAnsi="Arial" w:cs="Arial"/>
            <w:sz w:val="20"/>
            <w:szCs w:val="20"/>
            <w:u w:val="none"/>
            <w:lang w:val="ka-GE"/>
          </w:rPr>
          <w:t>gwp.ge</w:t>
        </w:r>
      </w:hyperlink>
    </w:p>
    <w:p w14:paraId="63EE3E30"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(1147); 595 958395</w:t>
      </w:r>
    </w:p>
    <w:p w14:paraId="45D4A19C" w14:textId="77777777" w:rsidR="00F47570" w:rsidRPr="00580531" w:rsidRDefault="00F47570" w:rsidP="00F47570">
      <w:pPr>
        <w:spacing w:after="0" w:line="360" w:lineRule="auto"/>
        <w:ind w:left="720"/>
        <w:jc w:val="both"/>
        <w:rPr>
          <w:rFonts w:ascii="AcadNusx" w:hAnsi="AcadNusx"/>
          <w:sz w:val="20"/>
          <w:szCs w:val="20"/>
          <w:lang w:val="ka-GE"/>
        </w:rPr>
      </w:pPr>
    </w:p>
    <w:p w14:paraId="0948C64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გივი სულავა</w:t>
      </w:r>
    </w:p>
    <w:p w14:paraId="47EB34C9"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2554D631" w14:textId="77777777" w:rsidR="00F47570" w:rsidRPr="00580531" w:rsidRDefault="00F47570" w:rsidP="00F47570">
      <w:pPr>
        <w:spacing w:after="0" w:line="360" w:lineRule="auto"/>
        <w:ind w:left="720"/>
        <w:jc w:val="both"/>
        <w:rPr>
          <w:rFonts w:ascii="AcadNusx" w:hAnsi="AcadNusx"/>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2A9E11B"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Pr="00580531">
          <w:rPr>
            <w:rStyle w:val="Hyperlink"/>
            <w:rFonts w:ascii="Arial" w:hAnsi="Arial" w:cs="Arial"/>
            <w:sz w:val="20"/>
            <w:szCs w:val="20"/>
            <w:lang w:val="ka-GE"/>
          </w:rPr>
          <w:t>gsulava</w:t>
        </w:r>
        <w:r w:rsidRPr="009D6EFE">
          <w:rPr>
            <w:rStyle w:val="Hyperlink"/>
            <w:rFonts w:ascii="Sylfaen" w:hAnsi="Sylfaen" w:cs="Arial"/>
            <w:sz w:val="20"/>
            <w:szCs w:val="20"/>
            <w:lang w:val="ka-GE"/>
          </w:rPr>
          <w:t>@</w:t>
        </w:r>
        <w:r w:rsidRPr="00580531">
          <w:rPr>
            <w:rStyle w:val="Hyperlink"/>
            <w:rFonts w:ascii="Arial" w:hAnsi="Arial" w:cs="Arial"/>
            <w:sz w:val="20"/>
            <w:szCs w:val="20"/>
            <w:lang w:val="ka-GE"/>
          </w:rPr>
          <w:t>gwp.ge</w:t>
        </w:r>
      </w:hyperlink>
    </w:p>
    <w:p w14:paraId="0A2D9158" w14:textId="77777777" w:rsidR="00F47570" w:rsidRPr="00580531" w:rsidRDefault="00F47570" w:rsidP="00F47570">
      <w:pPr>
        <w:pStyle w:val="ListParagraph"/>
        <w:spacing w:after="0" w:line="360" w:lineRule="auto"/>
        <w:ind w:left="709"/>
        <w:jc w:val="both"/>
        <w:rPr>
          <w:rFonts w:ascii="Sylfaen" w:hAnsi="Sylfaen"/>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(1145); 577 715194</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70B487FF" w14:textId="750F757E" w:rsidR="00A50438" w:rsidRPr="00F47570" w:rsidRDefault="00A50438" w:rsidP="00A35317">
      <w:pPr>
        <w:spacing w:after="0" w:line="360" w:lineRule="auto"/>
        <w:jc w:val="both"/>
        <w:rPr>
          <w:rFonts w:ascii="AcadNusx" w:hAnsi="AcadNusx"/>
          <w:i/>
          <w:sz w:val="20"/>
          <w:szCs w:val="20"/>
          <w:lang w:val="es-MX"/>
        </w:rPr>
      </w:pPr>
      <w:bookmarkStart w:id="0" w:name="_Toc454818556"/>
      <w:bookmarkEnd w:id="0"/>
    </w:p>
    <w:p w14:paraId="58D236C0" w14:textId="77777777" w:rsidR="00237416" w:rsidRDefault="00237416" w:rsidP="00A35317">
      <w:pPr>
        <w:spacing w:after="0" w:line="360" w:lineRule="auto"/>
        <w:jc w:val="both"/>
        <w:rPr>
          <w:rFonts w:ascii="AcadNusx" w:hAnsi="AcadNusx"/>
          <w:sz w:val="20"/>
          <w:szCs w:val="20"/>
        </w:rPr>
      </w:pPr>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1C151210"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სამუშაოებთან დაკავშირებულ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5F59E872"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შესრულებული/მიწოდებული სამუშაოს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სასურველი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დასაშვებია მხოლოდ ერთი შუალედური გადახდა</w:t>
      </w:r>
      <w:r w:rsidR="0025658B" w:rsidRPr="00B5452A">
        <w:rPr>
          <w:rFonts w:ascii="AcadNusx" w:hAnsi="AcadNusx"/>
          <w:b/>
          <w:sz w:val="20"/>
          <w:szCs w:val="20"/>
          <w:lang w:val="es-MX"/>
        </w:rPr>
        <w:t>.</w:t>
      </w:r>
      <w:r w:rsidR="0025658B" w:rsidRPr="00B5452A">
        <w:rPr>
          <w:rFonts w:ascii="AcadNusx" w:hAnsi="AcadNusx"/>
          <w:sz w:val="20"/>
          <w:szCs w:val="20"/>
          <w:lang w:val="es-MX"/>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sz w:val="20"/>
          <w:szCs w:val="20"/>
          <w:lang w:val="ka-GE"/>
        </w:rPr>
        <w:t>შპს „ჯორჯიან უოთერ ენდ ფაუერის“</w:t>
      </w:r>
      <w:r w:rsidR="0090279D" w:rsidRPr="00B5452A">
        <w:rPr>
          <w:rFonts w:ascii="AcadNusx" w:hAnsi="AcadNusx"/>
          <w:sz w:val="20"/>
          <w:szCs w:val="20"/>
          <w:lang w:val="es-MX"/>
        </w:rPr>
        <w:t xml:space="preserve"> </w:t>
      </w:r>
      <w:r w:rsidRPr="00B5452A">
        <w:rPr>
          <w:rFonts w:ascii="Sylfaen" w:hAnsi="Sylfaen"/>
          <w:sz w:val="20"/>
          <w:szCs w:val="20"/>
          <w:lang w:val="ka-GE"/>
        </w:rPr>
        <w:t>მიმწოდებლებთან თანამშრომლობის</w:t>
      </w:r>
      <w:r>
        <w:rPr>
          <w:rFonts w:ascii="Sylfaen" w:hAnsi="Sylfaen"/>
          <w:sz w:val="20"/>
          <w:szCs w:val="20"/>
          <w:lang w:val="ka-GE"/>
        </w:rPr>
        <w:t xml:space="preserve"> პირობები, რაც წარმოდგენილია ხელშეკრულების დადების ზოგად პრინციპად, მოცემულია დანართ #2-ში.</w:t>
      </w: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2" w:name="_Toc454818560"/>
      <w:bookmarkStart w:id="3" w:name="_GoBack"/>
      <w:bookmarkEnd w:id="3"/>
      <w:r w:rsidRPr="000202A5">
        <w:rPr>
          <w:rFonts w:ascii="AcadNusx" w:hAnsi="AcadNusx"/>
          <w:b/>
          <w:sz w:val="24"/>
          <w:szCs w:val="24"/>
          <w:lang w:val="es-MX"/>
        </w:rPr>
        <w:lastRenderedPageBreak/>
        <w:t xml:space="preserve"> </w:t>
      </w:r>
      <w:bookmarkEnd w:id="2"/>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5FC6D938"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7BEB06EA"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02753194" w14:textId="77777777" w:rsidR="00B5452A" w:rsidRPr="00B5452A" w:rsidRDefault="00B5452A" w:rsidP="00B5452A">
      <w:pPr>
        <w:spacing w:after="0" w:line="360" w:lineRule="auto"/>
        <w:jc w:val="both"/>
        <w:rPr>
          <w:rFonts w:ascii="Sylfaen" w:hAnsi="Sylfaen"/>
          <w:sz w:val="20"/>
          <w:szCs w:val="20"/>
          <w:lang w:val="ka-GE"/>
        </w:rPr>
      </w:pPr>
    </w:p>
    <w:p w14:paraId="51DCCD67" w14:textId="20C4ACD5" w:rsidR="00764A65"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bookmarkStart w:id="4" w:name="_Toc454818561"/>
      <w:r>
        <w:rPr>
          <w:rFonts w:ascii="Sylfaen" w:hAnsi="Sylfaen"/>
          <w:b/>
          <w:sz w:val="20"/>
          <w:szCs w:val="20"/>
          <w:u w:val="single"/>
          <w:lang w:val="ka-GE"/>
        </w:rPr>
        <w:t>შესასრუელბელი სამუშაოს მოცულობა</w:t>
      </w:r>
      <w:bookmarkEnd w:id="4"/>
    </w:p>
    <w:p w14:paraId="1EC0C46F" w14:textId="1229FAE9" w:rsidR="00764A65" w:rsidRPr="009567A7" w:rsidRDefault="009567A7" w:rsidP="00AE4033">
      <w:pPr>
        <w:pStyle w:val="ListParagraph"/>
        <w:numPr>
          <w:ilvl w:val="1"/>
          <w:numId w:val="7"/>
        </w:numPr>
        <w:spacing w:after="0" w:line="360" w:lineRule="auto"/>
        <w:jc w:val="both"/>
        <w:rPr>
          <w:rFonts w:ascii="AcadNusx" w:hAnsi="AcadNusx"/>
          <w:sz w:val="20"/>
          <w:szCs w:val="20"/>
        </w:rPr>
      </w:pPr>
      <w:r>
        <w:rPr>
          <w:rFonts w:ascii="Sylfaen" w:hAnsi="Sylfaen"/>
          <w:sz w:val="20"/>
          <w:szCs w:val="20"/>
          <w:lang w:val="ka-GE"/>
        </w:rPr>
        <w:t xml:space="preserve">შპს „ჯორჯიან უოთერ ენდ ფაუერი“ ახორციელებს სარეაბილიტაციო პროგრამას, რომლის ფარგლებშიც შესასრულებელია </w:t>
      </w:r>
      <w:r w:rsidR="00B5452A">
        <w:rPr>
          <w:rFonts w:ascii="Sylfaen" w:hAnsi="Sylfaen"/>
          <w:sz w:val="20"/>
          <w:szCs w:val="20"/>
          <w:lang w:val="ka-GE"/>
        </w:rPr>
        <w:t>საკანალიზაციო ქსელის</w:t>
      </w:r>
      <w:r>
        <w:rPr>
          <w:rFonts w:ascii="Sylfaen" w:hAnsi="Sylfaen"/>
          <w:sz w:val="20"/>
          <w:szCs w:val="20"/>
          <w:lang w:val="ka-GE"/>
        </w:rPr>
        <w:t xml:space="preserve"> რეაბილიტაცია და ამ </w:t>
      </w:r>
      <w:r w:rsidRPr="009567A7">
        <w:rPr>
          <w:rFonts w:ascii="Sylfaen" w:hAnsi="Sylfaen"/>
          <w:sz w:val="20"/>
          <w:szCs w:val="20"/>
          <w:lang w:val="ka-GE"/>
        </w:rPr>
        <w:t>მიზნებისთვის კომპანია</w:t>
      </w:r>
      <w:r w:rsidR="00E25748">
        <w:rPr>
          <w:rFonts w:ascii="Sylfaen" w:hAnsi="Sylfaen"/>
          <w:sz w:val="20"/>
          <w:szCs w:val="20"/>
          <w:lang w:val="ka-GE"/>
        </w:rPr>
        <w:t xml:space="preserve"> </w:t>
      </w:r>
      <w:r w:rsidRPr="009567A7">
        <w:rPr>
          <w:rFonts w:ascii="Sylfaen" w:hAnsi="Sylfaen"/>
          <w:sz w:val="20"/>
          <w:szCs w:val="20"/>
          <w:lang w:val="ka-GE"/>
        </w:rPr>
        <w:t>გეგმავს ერთი კვალიფიციური კონტრაქტორის შერჩევას.</w:t>
      </w:r>
      <w:r w:rsidR="00764A65" w:rsidRPr="009567A7">
        <w:rPr>
          <w:rFonts w:ascii="AcadNusx" w:hAnsi="AcadNusx"/>
          <w:sz w:val="20"/>
          <w:szCs w:val="20"/>
        </w:rPr>
        <w:t xml:space="preserve"> </w:t>
      </w:r>
    </w:p>
    <w:p w14:paraId="643C8BE5" w14:textId="7BFBC545" w:rsidR="00833770" w:rsidRPr="009567A7" w:rsidRDefault="009567A7" w:rsidP="00C01CD2">
      <w:pPr>
        <w:pStyle w:val="ListParagraph"/>
        <w:numPr>
          <w:ilvl w:val="1"/>
          <w:numId w:val="7"/>
        </w:numPr>
        <w:spacing w:after="0" w:line="360" w:lineRule="auto"/>
        <w:jc w:val="both"/>
        <w:rPr>
          <w:rFonts w:ascii="AcadNusx" w:hAnsi="AcadNusx"/>
          <w:sz w:val="20"/>
          <w:szCs w:val="20"/>
        </w:rPr>
      </w:pPr>
      <w:r w:rsidRPr="009567A7">
        <w:rPr>
          <w:rFonts w:ascii="Sylfaen" w:hAnsi="Sylfaen"/>
          <w:sz w:val="20"/>
          <w:szCs w:val="20"/>
          <w:lang w:val="ka-GE"/>
        </w:rPr>
        <w:t>სამუშაო მიზნებისათვის, კომპანია მიმწოდებელს არ უზრუნველყოფს არანაირი მასალით.</w:t>
      </w:r>
      <w:r w:rsidR="002D1E74" w:rsidRPr="009567A7">
        <w:rPr>
          <w:rFonts w:ascii="AcadNusx" w:hAnsi="AcadNusx"/>
          <w:sz w:val="20"/>
          <w:szCs w:val="20"/>
        </w:rPr>
        <w:t xml:space="preserve"> </w:t>
      </w: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36571FA" w:rsidR="00A50438" w:rsidRPr="00711C86" w:rsidRDefault="002319CA"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 xml:space="preserve">შესრულებული სამუშაოების საგარანტიო ვადა განისაზღვრება სამუშაოების დასრულებიდან </w:t>
      </w:r>
      <w:r w:rsidR="00B5452A">
        <w:rPr>
          <w:rFonts w:ascii="Sylfaen" w:hAnsi="Sylfaen"/>
          <w:sz w:val="20"/>
          <w:szCs w:val="20"/>
          <w:lang w:val="ka-GE"/>
        </w:rPr>
        <w:t>3</w:t>
      </w:r>
      <w:r w:rsidR="00C40C8C" w:rsidRPr="006A256D">
        <w:rPr>
          <w:rFonts w:ascii="AcadNusx" w:hAnsi="AcadNusx"/>
          <w:sz w:val="20"/>
          <w:szCs w:val="20"/>
          <w:lang w:val="ka-GE"/>
        </w:rPr>
        <w:t xml:space="preserve"> (</w:t>
      </w:r>
      <w:r w:rsidR="00B5452A">
        <w:rPr>
          <w:rFonts w:ascii="Sylfaen" w:hAnsi="Sylfaen"/>
          <w:sz w:val="20"/>
          <w:szCs w:val="20"/>
          <w:lang w:val="ka-GE"/>
        </w:rPr>
        <w:t>სამი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6A256D" w:rsidRPr="006A256D">
        <w:rPr>
          <w:rFonts w:ascii="Sylfaen" w:hAnsi="Sylfaen"/>
          <w:sz w:val="20"/>
          <w:szCs w:val="20"/>
          <w:lang w:val="ka-GE"/>
        </w:rPr>
        <w:t>წლ</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6D652207" w14:textId="1D10BD04" w:rsidR="00AF56A2" w:rsidRPr="00711C86" w:rsidRDefault="00AF56A2" w:rsidP="00711C86">
      <w:pPr>
        <w:pStyle w:val="ListParagraph"/>
        <w:numPr>
          <w:ilvl w:val="0"/>
          <w:numId w:val="8"/>
        </w:numPr>
        <w:spacing w:after="0" w:line="360" w:lineRule="auto"/>
        <w:ind w:left="0" w:firstLine="0"/>
        <w:jc w:val="both"/>
        <w:rPr>
          <w:rFonts w:ascii="Sylfaen" w:hAnsi="Sylfaen"/>
          <w:b/>
          <w:sz w:val="20"/>
          <w:szCs w:val="20"/>
          <w:u w:val="single"/>
          <w:lang w:val="ka-GE"/>
        </w:rPr>
      </w:pPr>
      <w:bookmarkStart w:id="5" w:name="_Toc454818563"/>
      <w:r w:rsidRPr="00711C86">
        <w:rPr>
          <w:rFonts w:ascii="Sylfaen" w:hAnsi="Sylfaen"/>
          <w:b/>
          <w:sz w:val="20"/>
          <w:szCs w:val="20"/>
          <w:u w:val="single"/>
          <w:lang w:val="ka-GE"/>
        </w:rPr>
        <w:t>ნებართვები</w:t>
      </w:r>
    </w:p>
    <w:p w14:paraId="262FF4CF" w14:textId="3AEA5943" w:rsidR="00AF56A2" w:rsidRDefault="00AF56A2" w:rsidP="00AF56A2">
      <w:pPr>
        <w:spacing w:after="0" w:line="360" w:lineRule="auto"/>
        <w:ind w:left="709" w:hanging="709"/>
        <w:jc w:val="both"/>
        <w:rPr>
          <w:rFonts w:ascii="Sylfaen" w:hAnsi="Sylfaen"/>
          <w:sz w:val="20"/>
          <w:szCs w:val="20"/>
          <w:lang w:val="ka-GE"/>
        </w:rPr>
      </w:pPr>
      <w:r w:rsidRPr="00AF56A2">
        <w:rPr>
          <w:rFonts w:ascii="Sylfaen" w:hAnsi="Sylfaen"/>
          <w:sz w:val="20"/>
          <w:szCs w:val="20"/>
          <w:lang w:val="ka-GE"/>
        </w:rPr>
        <w:t xml:space="preserve">8.1 </w:t>
      </w:r>
      <w:r>
        <w:rPr>
          <w:rFonts w:ascii="Sylfaen" w:hAnsi="Sylfaen"/>
          <w:sz w:val="20"/>
          <w:szCs w:val="20"/>
          <w:lang w:val="ka-GE"/>
        </w:rPr>
        <w:tab/>
      </w:r>
      <w:r w:rsidRPr="005832A4">
        <w:rPr>
          <w:rFonts w:ascii="Sylfaen" w:hAnsi="Sylfaen"/>
          <w:sz w:val="20"/>
          <w:szCs w:val="20"/>
          <w:lang w:val="ka-GE"/>
        </w:rPr>
        <w:t>კონტრაქტორმა საკუთარი ხარჯებით უნდა უზრუნველყოსიმ ნებართვის მოპოვება, რომელიც საჭიროა სამუშოების შესრულებისთვის.</w:t>
      </w:r>
    </w:p>
    <w:p w14:paraId="4B6F39B4" w14:textId="77777777" w:rsidR="00AF56A2" w:rsidRPr="00AF56A2" w:rsidRDefault="00AF56A2" w:rsidP="00AF56A2">
      <w:pPr>
        <w:spacing w:after="0" w:line="360" w:lineRule="auto"/>
        <w:ind w:left="709" w:hanging="709"/>
        <w:jc w:val="both"/>
        <w:rPr>
          <w:rFonts w:ascii="Sylfaen" w:hAnsi="Sylfaen"/>
          <w:sz w:val="20"/>
          <w:szCs w:val="20"/>
          <w:lang w:val="ka-GE"/>
        </w:rPr>
      </w:pPr>
    </w:p>
    <w:bookmarkEnd w:id="5"/>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777F" w14:textId="77777777" w:rsidR="00031452" w:rsidRDefault="00031452" w:rsidP="007902EA">
      <w:pPr>
        <w:spacing w:after="0" w:line="240" w:lineRule="auto"/>
      </w:pPr>
      <w:r>
        <w:separator/>
      </w:r>
    </w:p>
  </w:endnote>
  <w:endnote w:type="continuationSeparator" w:id="0">
    <w:p w14:paraId="4BB596B1" w14:textId="77777777" w:rsidR="00031452" w:rsidRDefault="0003145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62986CB" w:rsidR="004A3BD8" w:rsidRDefault="004A3BD8">
        <w:pPr>
          <w:pStyle w:val="Footer"/>
          <w:jc w:val="right"/>
        </w:pPr>
        <w:r>
          <w:fldChar w:fldCharType="begin"/>
        </w:r>
        <w:r>
          <w:instrText xml:space="preserve"> PAGE   \* MERGEFORMAT </w:instrText>
        </w:r>
        <w:r>
          <w:fldChar w:fldCharType="separate"/>
        </w:r>
        <w:r w:rsidR="007778CE">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50CD" w14:textId="77777777" w:rsidR="00031452" w:rsidRDefault="00031452" w:rsidP="007902EA">
      <w:pPr>
        <w:spacing w:after="0" w:line="240" w:lineRule="auto"/>
      </w:pPr>
      <w:r>
        <w:separator/>
      </w:r>
    </w:p>
  </w:footnote>
  <w:footnote w:type="continuationSeparator" w:id="0">
    <w:p w14:paraId="6D63C9F4" w14:textId="77777777" w:rsidR="00031452" w:rsidRDefault="0003145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8AD2" w14:textId="1CB189E7" w:rsidR="004A3BD8" w:rsidRDefault="004A3BD8" w:rsidP="00AE4033">
    <w:pPr>
      <w:spacing w:after="0" w:line="360" w:lineRule="auto"/>
      <w:jc w:val="right"/>
      <w:rPr>
        <w:rFonts w:ascii="AcadNusx" w:hAnsi="AcadNusx"/>
        <w:b/>
        <w:sz w:val="18"/>
        <w:szCs w:val="18"/>
      </w:rPr>
    </w:pPr>
    <w:r>
      <w:rPr>
        <w:noProof/>
        <w:lang w:val="en-GB" w:eastAsia="en-GB"/>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კონკურსი კანალიზაციის ქსელის</w:t>
    </w:r>
    <w:r w:rsidRPr="00AE4033">
      <w:rPr>
        <w:rFonts w:ascii="AcadNusx" w:hAnsi="AcadNusx"/>
        <w:b/>
        <w:sz w:val="18"/>
        <w:szCs w:val="18"/>
      </w:rPr>
      <w:t xml:space="preserve"> </w:t>
    </w:r>
  </w:p>
  <w:p w14:paraId="35F8C763" w14:textId="4D41DEC2" w:rsidR="004A3BD8" w:rsidRPr="00AE4033" w:rsidRDefault="004A3BD8" w:rsidP="00AE4033">
    <w:pPr>
      <w:spacing w:after="0" w:line="360" w:lineRule="auto"/>
      <w:jc w:val="right"/>
      <w:rPr>
        <w:rFonts w:ascii="AcadNusx" w:hAnsi="AcadNusx"/>
        <w:b/>
        <w:sz w:val="18"/>
        <w:szCs w:val="18"/>
      </w:rPr>
    </w:pPr>
    <w:r>
      <w:rPr>
        <w:rFonts w:ascii="Sylfaen" w:hAnsi="Sylfaen"/>
        <w:b/>
        <w:sz w:val="18"/>
        <w:szCs w:val="18"/>
        <w:lang w:val="ka-GE"/>
      </w:rPr>
      <w:t>სარეაბილიტაციო სამუშოებზე</w:t>
    </w:r>
    <w:r w:rsidRPr="00AE4033">
      <w:rPr>
        <w:rFonts w:ascii="AcadNusx" w:hAnsi="AcadNusx"/>
        <w:b/>
        <w:sz w:val="18"/>
        <w:szCs w:val="18"/>
      </w:rPr>
      <w:t xml:space="preserve"> </w:t>
    </w:r>
  </w:p>
  <w:p w14:paraId="2405FA22" w14:textId="4D69D8F9"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7778CE">
      <w:rPr>
        <w:rFonts w:ascii="Sylfaen" w:hAnsi="Sylfaen" w:cs="Sylfaen"/>
        <w:b/>
        <w:sz w:val="20"/>
        <w:szCs w:val="20"/>
        <w:lang w:val="ka-GE"/>
      </w:rPr>
      <w:t>01</w:t>
    </w:r>
    <w:r w:rsidR="007778CE">
      <w:rPr>
        <w:rFonts w:ascii="Sylfaen" w:hAnsi="Sylfaen" w:cs="Sylfaen"/>
        <w:b/>
        <w:sz w:val="20"/>
        <w:szCs w:val="20"/>
        <w:lang w:val="en-GB"/>
      </w:rPr>
      <w:t>8</w:t>
    </w:r>
    <w:r w:rsidR="007778CE">
      <w:rPr>
        <w:rFonts w:ascii="Sylfaen" w:hAnsi="Sylfaen" w:cs="Sylfaen"/>
        <w:b/>
        <w:sz w:val="20"/>
        <w:szCs w:val="20"/>
        <w:lang w:val="ka-GE"/>
      </w:rPr>
      <w:t>-</w:t>
    </w:r>
    <w:r w:rsidR="007778CE">
      <w:rPr>
        <w:rFonts w:ascii="Sylfaen" w:hAnsi="Sylfaen" w:cs="Sylfaen"/>
        <w:b/>
        <w:sz w:val="20"/>
        <w:szCs w:val="20"/>
        <w:lang w:val="en-GB"/>
      </w:rPr>
      <w:t>BID-17</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0"/>
  </w:num>
  <w:num w:numId="3">
    <w:abstractNumId w:val="1"/>
  </w:num>
  <w:num w:numId="4">
    <w:abstractNumId w:val="20"/>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83B17"/>
    <w:rsid w:val="0048659C"/>
    <w:rsid w:val="00497393"/>
    <w:rsid w:val="004A3BD8"/>
    <w:rsid w:val="004B09C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6A3"/>
    <w:rsid w:val="00B23313"/>
    <w:rsid w:val="00B30838"/>
    <w:rsid w:val="00B42689"/>
    <w:rsid w:val="00B47D4C"/>
    <w:rsid w:val="00B5452A"/>
    <w:rsid w:val="00B830F8"/>
    <w:rsid w:val="00B942E0"/>
    <w:rsid w:val="00B97F4F"/>
    <w:rsid w:val="00BB0F01"/>
    <w:rsid w:val="00BC364F"/>
    <w:rsid w:val="00BE0965"/>
    <w:rsid w:val="00BE187B"/>
    <w:rsid w:val="00BE3060"/>
    <w:rsid w:val="00BF5EFE"/>
    <w:rsid w:val="00C01CD2"/>
    <w:rsid w:val="00C06F22"/>
    <w:rsid w:val="00C12270"/>
    <w:rsid w:val="00C14986"/>
    <w:rsid w:val="00C14D7A"/>
    <w:rsid w:val="00C40C8C"/>
    <w:rsid w:val="00C55BCF"/>
    <w:rsid w:val="00C67999"/>
    <w:rsid w:val="00C73981"/>
    <w:rsid w:val="00C761CC"/>
    <w:rsid w:val="00C91AFC"/>
    <w:rsid w:val="00C9205D"/>
    <w:rsid w:val="00CA4A83"/>
    <w:rsid w:val="00CA54EE"/>
    <w:rsid w:val="00CB2B75"/>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gua@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ulava@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CDAF-BF9B-4816-9848-01592177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David Gagua</cp:lastModifiedBy>
  <cp:revision>3</cp:revision>
  <cp:lastPrinted>2015-07-27T06:36:00Z</cp:lastPrinted>
  <dcterms:created xsi:type="dcterms:W3CDTF">2017-02-28T15:04:00Z</dcterms:created>
  <dcterms:modified xsi:type="dcterms:W3CDTF">2017-02-28T15:16:00Z</dcterms:modified>
</cp:coreProperties>
</file>